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i Benjamin,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Naftali,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Дан, Йосиф Веніямин, Нефталі, Ґад,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Josef, Binjamin,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 35:22-26&lt;/x&gt;, &lt;x&gt;130 5:23-26&lt;/x&gt;.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2024-05-30T08:24:21Z</dcterms:modified>
</cp:coreProperties>
</file>