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 – to byli synowie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Wszyscy wymienieni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Jonatana: Pelet i Zaza. Byli oni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Jonatanowi: Falet i Zyza. Cić byli synowie Jerameelowi.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zrodził Falet i Ziza. Cić byli synowie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Jonatana: Pelet i Zara. Ci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zaś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Byli oni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byli: Pelet i Zaza. Ci oto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Фалет і Озаза. Ці були сини Єремеїла.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Jonatana to: Pelet i Zaza. Ci byli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Zaza. Ci byli synami Jerachmeela.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2024-05-31T06:45:55Z</dcterms:modified>
</cp:coreProperties>
</file>