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1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jednak ani Beniaminitów nie spisał pośród nich, ponieważ słowo króla było dla Joaba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jednak ani Beniaminitów Joab nie spisał, ponieważ rozkaz króla budził w nim odrazę.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Lewitów i Beniaminitów nie policzył razem z nimi, gdyż rozkaz króla budził odrazę w Joabie.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Lwitów i Benjamitów nie policzył między nich, gdyż przykre było rozkazanie królewskie Joabowi.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Lewi i Beniamina nie liczył, przeto iż Joab przez dzięki czynił rozkazanie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nie wliczył do nich [pokolenia] Lewiego i Beniamina, ponieważ rozkaz króla był wstrętny dla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Lewitów i Beniaminitów nie doliczył do nich, gdyż rozkaz króla był dla Joaba ohydą,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plemion Lewiego i Beniamina nie policzył wśród nich, ponieważ słowa króla wzbudziły odrazę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nie policzył razem z nimi ani lewitów, ani Beniaminitów, ponieważ rozkaz królewski budził w nim opór.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jednak i Beniaminitów nie policzył razem z nimi, gdyż rozkaz królewski budził odrazę w Joabie.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Левія і Веніямина не почислив посеред них, бо слово царя перемогло Йоава.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Lewitów i Binjaminitów pomiędzy nich nie wliczył, ponieważ królewski rozkaz był wstrętny dla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Lewiego i Beniamina nie spisał wśród nich, gdyż słowo króla było dla Joaba odrażające.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2024-06-03T12:08:21Z</dcterms:modified>
</cp:coreProperties>
</file>