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Dziesiątym, na miesiąc dziesiąty,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Maharaj Netofatyta,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miesiąca dziesiątego był Mahary Netofatczyk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miesiąca dziesiątego, Maraj, i ten Netofatczyk z rodu Zaraj,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z Netofy,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Maheraj z Netofy,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w dziesiątym miesiącu, Maheraj z Netofy, Zarchita,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dziesiątego oddziału liczącego dwadzieścia cztery tysiące ludzi w dziesiątym miesiącu był Maheraj z Netofy,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Mahraj z Netofy, Zarchita,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в десятому місяці Меіра, що з Нетуфата Зарая,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dziesiątego miesiąca był Maharai Netofczyk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na miesiąc dziesiąty, był Maharaj Netofatyta,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2024-05-31T14:03:04Z</dcterms:modified>
</cp:coreProperties>
</file>