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moich synów natomiast, bo dał mi JAHWE wielu synów, wybrał Salomona, mojego syna, aby zasiadł na tronie królestwa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moich synów, bo JAHWE dał mi ich wielu, wybrał Salomona, aby jako król Izraela zasiadł na tronie z 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wszystkich moich synów — wielu bowiem synów dał mi JAHWE — wybrał mego syna Salomona, aby zasiadł na tronie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synów moich (bo mi wiele synów Pan dał) obrał Salomona, syna mego, aby siedział na stolicy królestwa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synów moich (bo mi dał JAHWE wiele synów) obrał Salomona, syna mego, aby siedział na stolicy królestwa PANSKIEGO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synów moich - albowiem Pan dał mi wielu synów - wybrał Salomona, syna mego, aby zasiadł na tronie królestwa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spośród wszystkich moich synów, gdyż wielu synów dał mi Pan, wybrał Salomona, mego syna, aby zasiadł na tronie królewskim Pana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wszystkich synów – ponieważ JAHWE dał mi wielu synów – wybrał Salomona, mego syna, aby zasiadł na tronie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obdarzył mnie wieloma synami, a spośród nich wybrał Salomona, aby zasiadł na tronie, z którego JAHWE króluje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wszystkich moich synów - wielu bowiem synów dał mi Jahwe - wybrał mego syna Salomona, aby zasiadł na stolicy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всіх моїх синів [бо Господь дав мені багато синів] вибрав мого сина Соломона, щоб посадити його на престолі господнього царства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wszystkich moich synów – gdyż wielu synów dał mi WIEKUISTY wybrał Salomona, mojego syna, aby siedział nad Israelem na tronie Królestwa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moich synów (gdyż wielu synów dał mi Jehowa) wybrał Salomona, mojego syna, by zasiadał na tronie władzy królewskiej JAHWE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2024-05-29T23:07:38Z</dcterms:modified>
</cp:coreProperties>
</file>