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 serca. Masz upodobanie w prawości. I ja w szczerości serca, chętnie ofiarowałem to wszystko. Widzę także Twój lud, który jest tutaj obecny. Patrzę, z jaką radością chętnie składa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mój Boże, że badasz serca i upodobałeś sobie prawość. Dlatego w prawości swego serca dobrowolnie złożyłem w ofierze to wszystko. Teraz z radością widzę, że również twój lud, który znajduje się tutaj, dobrowolnie składa ci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 ja, Boże mój! iż ty doświadczasz serc a kochasz się w szczerości; przetoż ja w szczerości serca mego, ochotniem pofiarował to wszystko, nawet i lud twój, który się tu znalazł, widziałem z weselem i z ochotą ofiarujący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serc doświadczasz i szczerość miłujesz: przetoż i ja w szczerości serca mego ochotniem ofiarował to wszytko, i twój lud, który się tu nalazł, widziałem z wielkim weselem ofiarujący tobie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Boże mój, że Ty badasz serce i upodobałeś sobie szczerość; ja też w szczerości serca mojego ofiarowałem dobrowolnie to wszystko, a teraz z radością widzę, że i lud Twój tutaj obecny pośpieszył z dobrowolnymi ofiarami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o Boże mój, że Ty badasz serce i masz upodobanie w prawości; toteż szczerym sercem złożyłem w darze to wszystko, teraz zaś widzę, że twój lud, który tutaj się znajduje, z radością i ochotnie tobie składa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badasz serce i upodobałeś sobie szczerość, ja zaś ze szczerego serca ofiarowałem to wszystko, a teraz Twój lud znajduje się tutaj, widzę to z radością, aby złożyć Tobie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Ty przenikasz serce i podoba Ci się jego prostota. Ze szczerego serca, dobrowolnie, złożyłem Ci to wszystko, a teraz cieszę się, widząc Twój lud tu obecny, dobrowolnie ofiarujący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o Boże mój, że Ty badasz serca i miłujesz prawość; przeto ja w szczerości serca mego dobrowolnie złożyłem w ofierze to wszystko, a także i lud; widzę bowiem teraz z weselem i radością, że lud Twój, który się tu znajduje, złożył samorzutnie dary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я Господи, що Ти є Той, що випробовує серця і любиш справедливість. В правді серця зволив я в цьому усьому і тепер поглянь на твій нарід, що тут знаходиться, що з радістю жертвує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doświadczasz serca i kochasz szczerość; ja, w szczerości mojego serca, dobrowolnie to wszystko ofiarowałem; oraz widziałem Twój lud, który się tu znalazł, z radością i dobrowolnie Ci ofiarujący.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Boże mój, że ty badasz serce i masz upodobanie w moralnej nieskazitelności. I ja w prostolinijności swego serca ochoczo złożyłem wszystkie te rzeczy, a teraz z radością patrzę, jak twój lud, który się tu znajduje, ochoczo składa ci dary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2024-06-03T18:57:46Z</dcterms:modified>
</cp:coreProperties>
</file>