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7"/>
        <w:gridCol w:w="3961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Zeker, i Miklot.*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Zakir.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Giedor, i Achyjo, i Zechar.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 też, i Ahio, i Zacher, i Macellot;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Achjoi Zaker.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Ґедур і брат його і Захур і Макалот.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Zacher.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Miklot, za G, καὶ Μακαλωθ.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2024-05-31T23:49:37Z</dcterms:modified>
</cp:coreProperties>
</file>