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i siódmym dniu zwołacie święte zgromadzenie. W tych dniach nie wolno wykonywać żadnej pracy, za wyjątkiem tej, która wiąże się z przygotowaniem koniecznych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pierwszym dniu będzie święte zgromadzenie, także siódmego dnia będziecie mieć święte zgromadzenie. W tych dniach nie będziecie wykonywać żadnej pracy. Będzie wam tylko wolno przygotować to, czego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tenże dzień pierwszy będzie zebranie święte, także dnia siódmego zgromadzenie święte mieć będziecie; żadnej roboty nie będziecie w nich czynić, oprócz tego, czego każdy do jedzenia używa, to samo gotować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święty i uroczysty, i dzień siódmy tymże święceniem uczczony: żadnej roboty nie będziecie w nie czynić, wyjąwszy to, co należy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zwołanie święte, tak samo w dniu siódmym. Nie będziecie wtedy wykonywać żadnej pracy. Będzie wam tylko wolno przygotować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i siódmego dnia będzie u was święte zgromadzenie, w tych dniach nie wolno wykonywać żadnej pracy. Tylko to, co każdy potrzebuje do jedzenia, wolno wam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i siódmym będziecie mieli święte zgromadzenie. Nie będziecie wtedy wykonywać żadnej pracy. Możecie tylko przygotowywać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 i siódmego dnia również zwołacie święte zgromadzenie. W tych dniach przerwiecie wszelkie wasze zajęcia, będziecie mogli przyrządzać tylko to, co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zebranie macie odbyć w pierwszym i w siódmym dniu; nie będzie się u was wykonywało [wtedy] w ogóle żadnej pracy. Będzie wam wolno przyrządzać jedynie to, co każdy zwykł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dzień [będzie dla was] ogłoszony świętem i siódmy dzień [będzie] dla was ogłoszony świętem. Nie będziecie wykonywali wtedy żadnych zakazanych [w święta] czynności, przygotujcie dla siebie jedynie to, co każdy [może]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назветься святим, і сьомий день, вибраний, святий буде вам. Всяке робоче діло не робитиметься в них, лише те, що буде зроблене кожною душею, тільки це зробите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będzie uroczyste zgromadzenie; także siódmego dnia będzie u was uroczyste zgromadzenie; nie będzie w nich wykonywana żadna praca; oprócz tego, co służy na pokarm dla każdego, to jedynie może być u was przyrządzone.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się odbyć dla was święte zgromadzenie i siódmego dnia święte zgromadzenie. Nie należy w nich wykonywać żadnej pracy. Tylko to, co każda dusza potrzebuje zjeść, jedynie to wolno wam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2024-06-03T11:16:50Z</dcterms:modified>
</cp:coreProperties>
</file>