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odpowiedział Mojżesz. — Wytrwajcie! Zobaczycie ratunek PANA! On zapewni wam go jeszcze dziś! Tych Egipcjan, których dzisiaj widzicie, nie będziecie już więcej oglądali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się, stójcie i patrzcie na wybawienie JAHWE, które wam dziś okaże. Egipcjan bowiem, których teraz widzicie, nie zobaczycie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się, stójcie, a patrzajcie na wybawienie Pańskie, które wam dziś uczyni; bo Egipczanów, których teraz widzicie, więcej nie oglądacie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Stójcie a patrzajcie na wielkie sprawy PANSKIE, które uczyni dzisia. Bo Egipcjanów, których teraz widzicie, żadną miarą więcej nie ujźrzycie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się! Pozostańcie na swoim miejscu, a zobaczycie zbawienie od Pana, jakie zgotuje nam dzisiaj. Egipcjan bowiem, których widzicie teraz, nie będziecie już nigdy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 do ludu: Nie bójcie się, wytrwajcie, a zobaczycie pomoc Pana, której udzieli wam dzisiaj! Egipcjan, których dzisiaj oglądacie, nie będziecie już nigdy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odpowiedział ludowi: Nie bójcie się! Wytrwajcie, a ujrzycie wybawienie JAHWE, które wam dzisiaj zgotuje. Egipcjan, których dziś oglądacie, nie będziecie już nigdy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ludowi: „Nie bójcie się! Wytrwajcie, a zobaczycie wasze ocalenie, którego JAHWE dzisiaj dokona! Tych Egipcjan, których teraz macie przed sobą, nie zobaczycie już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odpowiedział ludowi:- Nie trwóżcie się! Wytrwajcie na miejscu, a ujrzycie pomoc, jakiej Jahwe wam dziś użyczy. Egipcjan bowiem, których dzisiaj widzicie, nigdy już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 ludziom: Nie bójcie się! Ustawcie się i zobaczcie wybawienie od Boga, które dla was dzisiaj uczyni. Bo tak, jak widzieliście Egipcjan dzisiaj, już nigdy więcej ich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Будьте мужні; стійте і дивіться на спасіння, що від Бога, яке Він вчинив нам сьогодні. Бо так як побачили ви сьогодні єгиптян, білше не побачите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stańcie i patrzcie na pomoc WIEKUISTEGO, którą wam dziś okaże. Gdyż jak dzisiaj widzieliście Micrejczyków tak ich więcej nie ujrzycie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ludu: ”Nie lękajcie się. Stójcie niewzruszenie i oglądajcie wybawienie, które JAHWE dziś wam zgotuje. Bo Egipcjan, których dzisiaj widzicie, już więcej nie zobaczycie, nie, nigdy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2024-05-31T13:48:47Z</dcterms:modified>
</cp:coreProperties>
</file>