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01"/>
        <w:gridCol w:w="56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tak, że dopóki Mojżesz trzymał swoją rękę* wzniesioną, przeważał Izrael, a kiedy opuszczał swą rękę, przeważał Amalek.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bitwy było tak, że gdy Mojżesz trzymał swoje ręce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górze, przeważał Izrael, a kiedy je opuszczał, przeważali Amalekici.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Mojżesz podnosił rękę, przeważał Izrael, a gdy opuszczał rękę, przeważał Amalek.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podnosił Mojżesz rękę swoję, przemagał Izrael; a gdy opuszczał rękę swoję, przemagał Amalek.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podniósł Mojżesz ręce, przemagał Izrael, a jeśli trochę opuścił, przewyciężał Amalek.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 Mojżesz trzymał ręce podniesione do góry, Izrael miał przewagę. Gdy zaś ręce opuszczał, miał przewagę Amalekita.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Mojżesz trzymał swoje ręce podniesione do góry, miał przewagę Izrael, a gdy opuszczał ręce, mieli przewagę Amalekici.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Mojżesz wznosił ręce, przewagę miał Izrael, ale gdy opuszczał ręce, przewagę mieli Amalekici.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Mojżesz wznosił ręce, szala zwycięstwa przechylała się na stronę Izraelitów, gdy je opuszczał, górą byli Amalekici.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Mojżesz wznosił ręce, przeważał Izrael, a kiedy [znużone] ręce opuszczał, przeważał Amalek.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było tak, że gdy Mosze podnosił ręce - przewagę miał Jisrael, a gdy opuszczał ręce - przewagę miał Amalek.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сталося, що коли Мойсей підняв руки, побіджував Ізраїль; коли ж спускав руки, побіджував Амалик.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że gdy Mojżesz podnosił swoją rękę zwyciężał Israel, a gdy opuszczał swoją rękę zwyciężał Amalek.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tylko Mojżesz podnosił rękę, Izraelici uzyskiwali przewagę, lecz gdy tylko opuszczał rękę, przewagę uzyskiwali Amalekici.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swoją rękę, </w:t>
      </w:r>
      <w:r>
        <w:rPr>
          <w:rtl/>
        </w:rPr>
        <w:t>יָדֹו</w:t>
      </w:r>
      <w:r>
        <w:rPr>
          <w:rtl w:val="0"/>
        </w:rPr>
        <w:t xml:space="preserve"> (jado): wg PS: swoje ręce, </w:t>
      </w:r>
      <w:r>
        <w:rPr>
          <w:rtl/>
        </w:rPr>
        <w:t>יָדָי</w:t>
      </w:r>
      <w:r>
        <w:rPr>
          <w:rtl w:val="0"/>
        </w:rPr>
        <w:t xml:space="preserve"> (jadaw), pod. G, gr. τὰς χεῖρας, por. w. 12.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2024-06-01T16:04:38Z</dcterms:modified>
</cp:coreProperties>
</file>