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9"/>
        <w:gridCol w:w="5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zstąpił więc z góry do ludu i poświęcił lud, i wyprali swoje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Mojżesz zszedł do ludu i kazał mu się poświęcić oraz wyprać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zstąpił więc z góry do ludu i uświęcił lud, a oni uprali swoje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Zstąpił tedy Mojżesz z góry do ludu, i poświęcił lud; a uprali szaty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zstąpił Mojżesz z góry do ludu i poświęcił ji. A gdy wyprali szaty swe,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zstąpił z góry i nakazał przygotować się ludowi. I wyprali swoje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zstąpił z góry do ludu i kazał się ludowi przygotować na święto i wyprać swoje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zstąpił z góry do ludu, nakazał ludowi przygotować się na święto i wyprać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zszedł z góry do ludu i uświęcił ich przez rytuał oczyszczenia. Gdy wyprali ubranie,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zszedł więc z góry do ludu i nakazał ludowi uświęcić się i wyprać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zszedł z góry do ludu, przygotował lud i zanurzyli [siebie i] swoje ubrania [w wodzie mykwy].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Зійшов же Мойсей з гори до народу і освятив їх, і випрали одіж.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zszedł z góry do ludu oraz przygotował lud; zatem wyprali swoje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zstąpił z góry do ludu i począł uświęcać lud; a oni zabrali się do prania swoich płaszczy.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2024-06-02T06:28:28Z</dcterms:modified>
</cp:coreProperties>
</file>