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tysięcznym* – tych, którzy Mnie kochają i przestrzegają moich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okazuję łaskę tysięcznym pokoleniom tych, którzy Mnie kochają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okazujący miłosierdzie tysiącom tych, którzy mnie miłują i strzegą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czyniący miłosierdzie nad tysiącami tych, którzy mię miłują, i strzegą przykazania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czyniący miłosierdzie na tysiące tym, którzy mię miłują i strzegą przykazania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Okazuję zaś łaskę aż do tysiącznego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okazuję łaskę do tysiącznego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Okazuję natomiast łaskę aż do tysięcznego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Mnie miłują i przestrzegają moich przykazań, okazuję miłosierdzie do tysięcznego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miłosierdzie świadczę tysiącznym pokoleniom tych, co mnie miłują i strzegą przykazań moich).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wyświadczam dobro przez tysiące [pokoleń] tym, którzy Mnie kochają i przestrzegają Moich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чинить милосердя тисячам, тим, що люблять мене і бережуть мої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świadczący miłosierdzie tysiącom, z uwagi na tych, co mnie miłują oraz 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okazującym lojalną życzliwość tysiącznemu pokoleniu w wypadku tych, którzy mnie miłują i przestrzegają moich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tysięcznym, </w:t>
      </w:r>
      <w:r>
        <w:rPr>
          <w:rtl/>
        </w:rPr>
        <w:t>לַאֲלָפִים : (1</w:t>
      </w:r>
      <w:r>
        <w:rPr>
          <w:rtl w:val="0"/>
        </w:rPr>
        <w:t>) gram. może ozn. tysiącom. Liczebniki główne i porządkowe oddawane są w tym przypadku tak samo. Kontekst sugeruje jednak: tysięcznym lub tysięcznemu; (2) być może idiom nieograniczoności łaski, zob. &lt;x&gt;20 34:7&lt;/x&gt;; &lt;x&gt;50 5:10&lt;/x&gt;;&lt;x&gt;50 7:9&lt;/x&gt;; &lt;x&gt;230 18:51&lt;/x&gt;; 118; &lt;x&gt;300 32:18&lt;/x&gt;.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2024-05-31T19:17:39Z</dcterms:modified>
</cp:coreProperties>
</file>