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bóstwom, a nie jedynie JAHWE, zostanie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 poza samym JAHWE, zostanie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ofiarował bogom, oprócz samego Pana,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bogom, zabit będzie, oprócz samemu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składał ofiary innym bogom, poza samym Panem,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poza samym Panem,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gnębił przybysza, ponieważ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ani uciskał cudzoziemca, gdyż i wy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 ani dręczyć, bo i wy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upokarzaj i nie uciskaj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скривдите приходька ані його не засмутите;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cudzoziemca, ani go uciskał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składa ofiary jakimkolwiek bogom oprócz samego JAHWE, ma być wydany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2024-05-28T23:56:38Z</dcterms:modified>
</cp:coreProperties>
</file>