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89"/>
        <w:gridCol w:w="3302"/>
        <w:gridCol w:w="4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skrzyni zaś włożysz Świadectwo,* ** które ci dam.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skrzyni natomiast włożysz Świadectwo,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które ci przekażę.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arkę włożysz świadectwo, które ci 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włożysz w tę skrzynię świadectwo, któreć 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włożysz do skrzynie świadectwo, które dam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włożysz do arki Świadectwo, które dam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tej skrzyni włożysz Świadectwo, które ci 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arki włożysz Świadectwo, które ci 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arce umieścisz Świadectwo, które otrzymasz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Arki włóż Świadectwo, które ci 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Włożysz do Skrzyni Świadectwo, które ci dam.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 кивоту вкладеш свідчення, які Я тобі дам.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umieścisz w tej arce świadectwo, które ci 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Arki włożysz Świadectwo, które ci dam.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Świadectwo, </w:t>
      </w:r>
      <w:r>
        <w:rPr>
          <w:rtl/>
        </w:rPr>
        <w:t>עֵדּות</w:t>
      </w:r>
      <w:r>
        <w:rPr>
          <w:rtl w:val="0"/>
        </w:rPr>
        <w:t xml:space="preserve"> (‘edut), tj. kamienne tablice, zob. &lt;x&gt;20 24:12&lt;/x&gt;;&lt;x&gt;20 31:18&lt;/x&gt;,&lt;x&gt;20 32:15&lt;/x&gt;,&lt;x&gt;20 34:29&lt;/x&gt;; &lt;x&gt;50 4:13&lt;/x&gt;;&lt;x&gt;50 9:9&lt;/x&gt;; &lt;x&gt;110 8:9&lt;/x&gt;.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24:12&lt;/x&gt;; &lt;x&gt;20 31:18&lt;/x&gt;; &lt;x&gt;20 32:15&lt;/x&gt;; &lt;x&gt;20 34:29&lt;/x&gt;; &lt;x&gt;50 4:13&lt;/x&gt;; &lt;x&gt;50 9:9&lt;/x&gt;; &lt;x&gt;110 8:9&lt;/x&gt;; &lt;x&gt;540 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2024-06-02T01:15:23Z</dcterms:modified>
</cp:coreProperties>
</file>