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3"/>
        <w:gridCol w:w="5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szerokość dziedzińca od strony wschodniej, ku wschodowi, będzie na pięćdziesiąt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Szerokość dziedzińca od strony wschodniej mierzyć będzie również pięćdziesiąt łokci: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Szerokość dziedzińca z przodu, po stronie wschodniej,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 wynosić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pięćdziesiąt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Szerokość zaś sieni na przedniej stronie, na wschód słońca, pięćdziesiąt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tejże też szerokości sieni, która patrzy na wschód słońca, pięćdziesiąt łokci będzie,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szerokości dziedzińca po stronie wschodniej będzie miała również pięćdziesiąt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Szerokość dziedzińca od strony wschodniej, ku wschodowi, będzie na pięćdziesiąt łokci;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Szerokość dziedzińca po stronie wschodniej będzie wynosiła pięćdziesiąt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od wschodu szerokość dziedzińca wynosić będzie pięćdziesiąt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Szerokość dziedzińca po stronie wschodniej [również ma wynosić] pięćdziesiąt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Szerokość dziedzińca na wschodniej stronie będzie pięćdziesiąt 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широта притвору, що до півдня, завіса пятдесять ліктів: їх стовпи десять, і їх стояки десять.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strony przedniej, ku wschodowi, szerokość dziedzińca ma mieć pięćdziesiąt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szerokość dziedzińca po stronie wschodniej, ku wschodowi słońca, będzie wynosić pięćdziesiąt łokci.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2024-05-29T10:17:02Z</dcterms:modified>
</cp:coreProperties>
</file>