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rozmyślał o potędze chwały Twego majestatu I o Twoich cudownych sprawach,*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rozważają potęgę chwały Twego majestatu — Ja też pragnę mówić o Twoich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wysławiać wspaniałość chwały twojego majestatu i twoje cudowne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Ozdobę chwały wielmożności twojej, i dziwne twe sprawy wysławiać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Wielmożność świątobliwości twej opowiadać będą a dziwne sprawy twe wysławiać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Wspaniałą chwałę Twego majestatu i Twoje cuda będę opiewał.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Głosić będą wspaniałą chwałę majestatu twego I cudowne sprawy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rozważać chwałę Twojego majestatu i Twoje cudowne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głosiły wspaniałą chwałę Twego majestatu, a ja opowiem cuda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Wysławiają wspaniałość chwały Twego majestatu: ja pragnę rozważać Twe przedziwne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кому Бог Якова помічник, його надія на його Господа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Rozpamiętuję blask chwały Twojego majestatu i sprawy Twoich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Chwalebną wspaniałością twego dostojeństwa i sprawami twych zdumiewających dzieł będę się zajmować.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Będę rozmyślał o potędze chwały Twego majestu/ I o Twoich cudownych sprawach MT: Będą opowiadać (l. Niech opowiadają ) o blasku chwały Twego majestatu,/ (Ja zaś) będę rozmyślał o Twoich cudach 11QPs a; Będą opowiadać o majestacie chwały Twojej świętości / I opisywać Twoje cuda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2024-06-02T02:37:36Z</dcterms:modified>
</cp:coreProperties>
</file>