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2"/>
        <w:gridCol w:w="5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ze wschodu ani z zachodu, Ani z pustynnych gór*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Rozstrzygnięcia nie przychodzą Ze wschodu ani z zachodu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sędzią; tego poniża, a tamtego wywyższa.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od wschodu, ani od zachodu, ani od puszczy przychodzi wywyższenie.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ani od wschodu, ani od zachodu, ani od pustych gór: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ze wschodu ani z zachodu, ani z pustyni, ani z gór [przychodzi] wywyższenie,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ze wschodu ani z zachodu, Ani z pustyni, ani z gór przychodzi sąd,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ze wschodu ani z zachodu, ani z pustyni przyjdzie wywyższenie.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sąd nie przychodzi ze wschodu ani z zachodu, ani z gór, ani z 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”[Sprawiedliwość nie nadejdzie] ani od wschodu, ani od zachodu, ani od strony pustyni, ani od strony gór”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твоєї погрози, Боже Якова, задрімали ті, що сидять на конях.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wywyższenie nie przychodzi ze wschodu, ani z zachodu, ani z pustyni gór,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jest sędzią. Tego poniża, a tamtego wywyższa.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Ani z pustynnych gór MT: przy innej wok.: Ani nie od mówiącego (pochodzi) wywyższenie.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2024-06-03T04:02:29Z</dcterms:modified>
</cp:coreProperties>
</file>