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głowami żywych istot było coś podobnego do sklepienia, z wyglądu jak lód,* przejmujący lękiem,** rozciągnięty nad ich głowami*** od góry.****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żywych istot rozciągało się coś, co przypominało kopułę.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wyglądu było to jak kryształ,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przejmowało lękiem,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rozciągało się nad ich głowami od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głowami istot żywych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na kształt sklepienia jak blask straszliwego kryształu, rozpostartego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zwierząt było podobieństwo rozpostarcia jako podobieństwo kryształu przezroczystego rozciągnionego nad głowami ich z wierzchu;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podobieństwo utwierdzenia nad głowami źwierząt jako pozór kryształu strasznego i rozciągnionego nad głowami ich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tych Istot żyjących było coś jakby sklepienie niebieskie, jakby kryształ lśniący, rozpostarty ponad ich głowami,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żywych istot było coś w kształcie sklepienia, błyszczącego jak niesamowity kryształ, rozciągniętego w górze nad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istot żywych było coś podobnego do sklepienia, jak blask zdumiewającego kryształu, rozpostartego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istot żywych było coś w kształcie sklepienia, błyszczącego jak olśniewający kryształ. Było to rozpostarte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istot żywych [było coś] na kształt sklepienia, jak blask straszliwego kryształu, rozpostartego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головою тих животних подоба наче твердь як вид кристалу простягнена над їхніми крилами вгорі.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obraz nad głowami owych istot przypominał sklepienie, niby widmo wspaniałego kryształu, z wierzchu rozpostartego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głowami żywych stworzeń było coś na podobieństwo przestworza, niczym skrzenie się napawającego lękiem lodu, rozpościerającego się w górze nad ich głowami.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lód, </w:t>
      </w:r>
      <w:r>
        <w:rPr>
          <w:rtl/>
        </w:rPr>
        <w:t>קֶרַח</w:t>
      </w:r>
      <w:r>
        <w:rPr>
          <w:rtl w:val="0"/>
        </w:rPr>
        <w:t xml:space="preserve"> (kerach): kryształ.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przejmujący lękiem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nad ich głowami, wg G: nad ich skrzydłami, ἐπὶ τῶν πτερύγων αὐτῶν.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2024-06-02T18:53:59Z</dcterms:modified>
</cp:coreProperties>
</file>