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Ogień pożarł pastwiska na stepie, płomień strawił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 wołam, JAHWE, bo ogień pożarł pastwiska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pustyni, a płomień spalił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Panie! bo ogień pożarł pastwiska na puszczy a płomień popalił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Ktobie, JAHWE, wołać będę, bo ogień pożarł ozdobę puszczej, a płomień popalił wszytkie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do Ciebie wołam, bo ogień pochłonął pastwiska stepowe, a płomień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Panie: Ogień pożarł pastwiska na stepie, żar słoneczny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pochłonął pastwiska na stepie i strawił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na stepie, a płomień spalił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stepu i płomień spalił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Тебе, Господи, закличу, бо огонь знищив гарні місця пустині, і полумінь спалив всі дерева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WIEKUISTY! Bo ogień pochłonął błonia pastwiska, zaś płomień podpalił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ciebie, JAHWE, będę wołał; bo ogień pożarł pastwiska na pustkowiu i płomień strawił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2024-06-01T01:38:40Z</dcterms:modified>
</cp:coreProperties>
</file>