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58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Jonasza,* syna Amitaja,** ***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JAHWE skierował do Jonasza,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Amitaja,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doszło do Jonasza, syna Amittaja,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Jonasza, syna Amaty,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PANSkie do Jonasza, syna Amati,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Jonasza, syna Amittaja,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Jonasza, syna Amittaja, doszło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Jonasza, syna Amittaja,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Jonasza, syna Amittaja: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Jonasza, syna Amittaja: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Йони сина Аматія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słowo WIEKUISTEGO do Jonasza, syna Amittaja,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Jonasza, syna Amittaja,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Jonasz, </w:t>
      </w:r>
      <w:r>
        <w:rPr>
          <w:rtl/>
        </w:rPr>
        <w:t>יֹונָה</w:t>
      </w:r>
      <w:r>
        <w:rPr>
          <w:rtl w:val="0"/>
        </w:rPr>
        <w:t xml:space="preserve"> (jona h), czyli: gołąb.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Amitaj, </w:t>
      </w:r>
      <w:r>
        <w:rPr>
          <w:rtl/>
        </w:rPr>
        <w:t>אֲמִּתַי</w:t>
      </w:r>
      <w:r>
        <w:rPr>
          <w:rtl w:val="0"/>
        </w:rPr>
        <w:t xml:space="preserve"> (’amittaj), czyli: syn mojej prawdziwości l. wierności.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2024-06-01T07:47:40Z</dcterms:modified>
</cp:coreProperties>
</file>