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polecił Mojżeszowi, który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policzył ich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je policzył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Mojżeszowi. I policzeni są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dokonał Mojżesz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Mojżeszowi; a tak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spisu na pustyni Synaj, tak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przeglądu na pustyni Synaj,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zatem ich przeglądu na pustyni Synaj, jak mu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 na pustyni Synaj,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зробили перепис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tak on odbył ich przegląd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Mojżeszowi; i przystąpił do spisania ich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2024-05-31T21:15:43Z</dcterms:modified>
</cp:coreProperties>
</file>