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Elim i 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Elim, położyli się obozem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stamtąd wyszedszy rozbili namioty nad morzem czerwonym. A odciągnąwszy od morza czerwonego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Elim, 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Elim i rozbili obóz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obóz nad morzem Suf.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Elim i obozowali przy Morzu Trzcinowym.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Еліма і отаборилися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Elim oraz stanęli obozem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2024-05-31T21:16:34Z</dcterms:modified>
</cp:coreProperties>
</file>