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Jotbata, położyli się obozem w Habrona.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Jetebata przyszli do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Jotbata,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Jotwata i obozowali w Awrona.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Етевати і отаборилися в 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Jotbatha i stanęli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Jotbaty i rozłożyli się obozem w Abronie.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2024-06-02T18:44:51Z</dcterms:modified>
</cp:coreProperties>
</file>