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5"/>
        <w:gridCol w:w="3293"/>
        <w:gridCol w:w="4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to, co zamierzałem uczynić im, uczynię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to, co zamierzałem uczynić im, uczynię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uczynię wam to, co zamierzałem uczynić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com umyślił onym uczynić, wam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cokolwiekem im był umyślił uczynić, wam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uczynię wam to, co im zamierzałem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uczynię wam to, co im zamyślałem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to, co zamierzałem im uczynić, wam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uczynię wam to, co im zamierzałem uczynić»”.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postąpię z wami tak, jak zamierzałem z nimi postąpić.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wam uczynię to, co zamierzałem im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так як Я задумав зробити з ними, вчиню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co zaplanowałem im uczynić wam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zamyśliłem uczynić im, tak uczynię wamʼ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2024-05-31T11:42:45Z</dcterms:modified>
</cp:coreProperties>
</file>