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Oto Ja wstrząsnę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namiestnika Judy: Ja wstrząsnę niebiosami i 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powtóre do Aggieusza dnia dwudziestego i czwartego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powtóre do Aggeusza dwudziestego i czwartego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namiestnikowi Judy, Zorobabelowi: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Zorobabelowi, namiestnikowi Judei: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Judy: Poruszę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Zorobabelowi: Poruszę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Zorobabelowi, zarządcy Judei: Poruszę niebo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Зоровавеля сина Салатіїла з племени Юди, мовлячи: Я трясу небо і землю і море і сушу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Zerubabelowi, namiestnikowi Judy, mówiąc: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Zerubbabela, namiestnika Judy: ʼZakołyszę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2024-06-03T18:26:26Z</dcterms:modified>
</cp:coreProperties>
</file>