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— czy nie ma w tym nic złego? Gdy składacie to, co chrome i chore — czy nie ma w tym nic złego? Spróbuj to przynieść namiestnikowi! Zobaczymy, jak cię przyjmie i czy cię pochwali!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przyprowadzacie na ofiarę to, co jest ślepe,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I gdy przyprowadzacie kulawe i chore,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Ofiaruj to twemu namiestnikowi, zobaczysz, czy będzie mu się podobać. Czy przyjmie twoją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ofiarujecie ślepe na ofiarę, aza nie źle jest? I jeśli ofiarujecie chrome i chore, aza nie źle jest? Ofiaruj to książęciu twemu, jeśli mu się podoba abo jeśli przyjmie oblicze twoje!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przynosicie ślepe [zwierzę] na ofiarę, czyż nie jest to rzeczą złą? Albo gdy przynosicie chrome i chore, czyż to nic złego? Ofiaruj to twemu namiestnikowi! Czy będzie mu miłe i czy życzliwie cię przyjmie?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ślepe zwierzęta na ofiarę, czy nie jest to złe? Albo gdy przynosicie chrome i chore, czy nie jest to złe? Ofiaruj to swemu namiestnikowi! Czy przyjmie to łaskawie albo okaże ci przychylność?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ślepe zwierzę, czy to nic złego? Albo gdy ofiarujecie kulawe i chore, czy nie jest to coś złego? Podaruj takie zwierzę namiestnikowi! Czy spodoba mu się to i czy przyjmie cię życzliwie?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zwierzęta ślepe, czy nie ma w tym nic złego? A gdy składacie ofiarę z chromych i chorych, nie ma w tym nic złego? Złóż taki dar swemu namiestnikowi! Czy będzie zeń zadowolony albo czy okaże ci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sprowadzacie ślepe na ofiarę, czy to nic złego? A kiedy sprowadzacie chrome i chore, czy to nic złego? Ofiaruj to twojemu namiestnikowi – czy to łaskawie przyjmie, czy uwzględni twoją osobę?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przynosicie na ofiarę ślepe zwierzę: ”To nic złego”. I gdy przynosicie zwierzę kulawe lub chore: ”To nic złego”ʼ”. ”Przyprowadź je, proszę, do swego namiestnika. Czy będzie miał w tobie upodobanie albo czy przyjmie cię życzliwie? 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2024-05-28T10:36:33Z</dcterms:modified>
</cp:coreProperties>
</file>