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76"/>
        <w:gridCol w:w="52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kiedy zakończył ― Jezus wydawać polecenia ― dwunastu uczniom Jego, przeszedł stamtąd ― nauczając i głosząc w ― miastach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kiedy skończył Jezus zarządzając dwunastoma uczniami Jego przeszedł stamtąd nauczać i głosić w miastach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Jezus zakończył wydawanie poleceń swoim dwunastu uczniom, że odszedł stamtąd, aby nauczać* i głosić w ich miastach.**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się, kiedy skończył Jezus rozporządzając dwunastu uczniom jego, przeszedł stamtąd nauczać i głosić w miastach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kiedy skończył Jezus zarządzając dwunastoma uczniami Jego przeszedł stamtąd nauczać i głosić w miastach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udzieleniu wskazówek swoim dwunastu uczniom, Jezus odszedł stamtąd. Poszedł nauczać i głosić dobrą nowinę w okolicznych miastach.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Jezus skończył rozkazywać swoim dwunastu uczniom, odszedł stamtąd, aby nauczać i głosić w ich miastach.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Jezus przestał rozkazywać dwunastu uczniom swoim, poszedł z onąd, aby uczył i kazał w miastach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się, gdy Jezus przestał rozkazować dwiemanaście uczniom swoim, poszedł zonąd, aby uczył i przepowiadał w miastach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skończył dawać te wskazania dwunastu swoim uczniom, odszedł stamtąd, aby nauczać i głosić [Ewangelię] w ich miastach.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skończył wydawanie poleceń dwunastu uczniom swoim, odszedł stamtąd, aby nauczać i kazać w miastach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skończył dawać te wskazania dwunastu swoim uczniom, odszedł stamtąd, aby w ich miastach nauczać i głosić Słowo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skończył udzielać pouczeń dwunastu uczniom, odszedł stamtąd, aby głosić naukę w miastach.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Jezus przestał dawać wskazania swoim dwunastu uczniom, odszedł stamtąd, by nauczać i głosić w ich miastach.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skończył wydawać polecenia dwunastu uczniom i odszedł stamtąd, aby w ich miasteczkach nauczać i głosić Słowo Boże.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Jezus skończył dawanie poleceń swoim dwunastu uczniom, odszedł stamtąd, aby nauczać i głosić (ewangelię) w miastach.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Ісус закінчив наставляти своїх дванадцятьох учнів, то пішов звідти, щоб навчати й проповідувати в їхніх містах.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gdy w pełni urzeczywistnił Iesus rozporządzając tym dwunastu uczniom swoim, przestąpił bazujac w tamtym stamtąd z przyczyny tego które skłaniało nauczać i ogłaszać w miastach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przestał wydawać polecenia swoim dwunastu uczniom, stało się, że poszedł stamtąd uczyć i głosić w ich miastach.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Jeszua skończył nauczać dwunastu talmidim, poszedł stamtąd nauczać i głosić w okolicznych miastach.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już Jezus zakończył wydawanie poleceń swym dwunastu uczniom, wyruszył stamtąd, by nauczać i głosić w ich miastach.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zakończył wydawanie poleceń dwunastu uczniom, udał się do okolicznych miast, aby tam nauczać.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9:35&lt;/x&gt;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Jezus  kontynuował  swoją  działalność w Galilei.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2024-06-03T14:54:09Z</dcterms:modified>
</cp:coreProperties>
</file>