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wtedy wyraźnie: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ale 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zaprzał, a wyznał,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zaprzał; a wyznał: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oświadczając: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i oświadczył: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wyznał: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wówczas, niczego nie ukrywając: „Nie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wyznał, nie wzbraniał się. Wyznał tak: „Ja nie jestem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nie odmówił odpowiedzi, lecz wyznał otwarcie: - Nie jestem Mojżeszem!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oświadczył bez wahania: -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визнав, не зрікся, визнав: Я - не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 samo potwierdził i nie zaparł się i potwierdził że: Ja nie jestem jakościowo ten wiadomy wam określony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zgodził i nie zaprzeczył, a 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bardzo jasno i stwierdził wyraźnie: "Nie jestem Mesjaszem".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wyznał i nie zaprzeczył, lecz wyznał: ”Ja 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jednoznacznie i dobitnie odpowiedział: —Nie jestem 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2024-05-31T17:08:13Z</dcterms:modified>
</cp:coreProperties>
</file>