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ponieważ miał miecz, wyciągnął go, uderzył sługę arcykapłana i odciął mu prawe ucho. Słudze temu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go, uderzył sługę najwyższego kapłana i odciął mu prawe ucho. A temu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Szymon Piotr mając miecz, dobył go, i uderzył sługę kapłana najwyższego, i uciął mu ucho jego prawe; a temu słudze imię było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tedy Piotr, mając kord, dobył go i uderzył sługę nawyższego kapłana, i uciął prawe ucho jego. A słudze było imię Malchusz.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dobył go, uderzył sługę arcykapłana i odciął mu prawe ucho.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 i uderzył sługę arcykapłana, i odciął mu prawe ucho. A słudze temu było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wydobył go, uderzył nim sługę arcykapłana i odciął mu prawe ucho.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który nosił miecz, wydobył go i uderzył sługę najwyższego kapłana i odciął mu prawe ucho. Sługa zaś nazywał się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Szymon Piotr, który miał miecz, dobył go, ugodził sługę arcykapłana i odciął mu prawe ucho. Ów sługa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dobył miecza, zadał cios słudze arcykapłana i uciął mu prawe ucho. Sługa ten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który miał przy sobie miecz, wyciągnął go i uderzył sługę najwyższego kapłana, i uciął mu prawe ucho. Sługa miał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Симон-Петро, маючи меч, витягнув його, вдарив архиєреєвого раба й відтяв йому праве вухо; ім'я того раба - Малх.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 więc Petros mając miecz wyciągnął go i raził wiadomego należącego do prapoczątkowego kapłana niewolnika i odciął jego wiadome uszko, to prawe. Było zaś imię temu niewolnikowi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Szymon Piotr, który miał sztylet, wyciągnął go, uderzył sługę arcykapłana i odciął mu prawe ucho;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Szim'on Kefa, który miał miecz, wyjął go i uderzył niewolnika kohena hagadola, odcinając mu prawe ucho, a niewolnik miał na imię 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mając miecz, dobył go i uderzył niewolnika arcykapłana, i odciął mu prawe ucho. Niewolnik ten miał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wyjął miecz, zamachnął się i odciął prawe ucho słudze najwyższego kapłana, Malchusowi.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2024-05-29T11:03:57Z</dcterms:modified>
</cp:coreProperties>
</file>