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18"/>
        <w:gridCol w:w="40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szabat w tym dniu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[kiedy]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glinę uczynił ― Jezus i otworzył jego ―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szabat gdy błoto uczynił Jezus i otworzył jego oczy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właśnie tego dnia, kiedy Jezus zrobił błoto i otworzył jego oczy, był szabat.*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szabat w (tym) dniu (gdy) błoto uczynił Jezus i otworzył jego oczy.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szabat gdy błoto uczynił Jezus i otworzył jego oczy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właśnie tego dnia, kiedy Jezus zrobił błoto i otworzył niewidomemu oczy, był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 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gdy Jezus zrobił błoto i otworzył jego oczy, był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sabat, gdy Jezus uczynił błoto i otworzył oczy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szabbat był, gdy Jezus uczynił błoto i otworzył oczy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 dnia, w którym Jezus uczynił błoto i otworzył mu oczy, był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właśnie sabat w tym dniu, w którym Jezus uczynił błoto i otworzył oczy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zaś, w którym Jezus zrobił błoto i otworzył jego oczy, był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dniu, w którym Jezus uczynił błoto i przywrócił mu wzrok, przypadał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 tym dniu, kiedy Jezus przygotował maź i otwarł jego oczy, przypadał szabat.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był to dzień sabatu, kiedy Jezus użył błota, aby uleczyć mu oczy.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dniu, w którym Jezus zrobił błoto i otworzył mu oczy, był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Того дня, коли Ісус зробив болото й відкрив йому очі, була саме субота.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sabat w którym dniu tę zaprawę glinianą uczynił Iesus i otworzył wstecz w górę jego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szabat, gdy Jezus zrobił błoto oraz otworzył jego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 dnia, w którym Jeszua uczynił błoto i otworzył jego oczy, był szabbat.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dniu, którym Jezus rozrobił glinę i otworzył jego oczy, akurat był 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dzień, w którym Jezus zrobił błoto i przywrócił niewidomemu wzrok, był akurat dniem szabatu.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12:1-14&lt;/x&gt;; &lt;x&gt;490 13:14&lt;/x&gt;; &lt;x&gt;500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2024-06-02T10:17:43Z</dcterms:modified>
</cp:coreProperties>
</file>