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zmęczony tym, zwrócił się do ducha i powiedział: Rozkazuję ci w imieniu Jezusa Chrystusa, żebyś z niej wyszedł. I duch po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robiła to przez wiele dni. Lecz Paweł, bolejąc nad tym,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dni; ale Paweł bolejąc nad tem i obróciwszy się, rzekł onemu duchowi: Rozkazuję ci w imieniu Jezusa Chrystusa, abyś wyszedł od niej.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Lecz Paweł bolejąc i obróciwszy się, rzekł duchowi: Rozkazujęć w imię Jezusa Chrystusa, abyś od niej wyszedł.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dni, aż Paweł, mając dość tego, odwrócił się i powiedział do ducha: Rozkazuję ci w imię Jezusa Chrystusa, abyś z niej wyszedł. I w tejże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Wreszcie Paweł znękany, zwrócił się do ducha i rzekł: Rozkazuję ci w imieniu Jezusa Chrystusa, żebyś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dni. W końcu rozdrażniony Paweł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to samo przez kilka dni. W końcu Paweł nie mógł już tego znieść i powiedział do ducha: „W imię Jezusa Chrystusa rozkazuję ci, żebyś z niej wyszedł!”. A on natychmiast ją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Robiła to przez wiele dni. Wreszcie zmęczony tym Paweł, zwracając się do owego ducha, powiedział: „W imię Jezusa Chrystusa nakazuję ci wyjść z niej”. I w tej chwili z niej wyszedł.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wiele dni. Paweł nie mógł już tego znieść, odwrócił się i rzekł do ducha: - W imieniu Jezusa Chrystusa rozkazuję ci, wyjdź z niej! I wyszedł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Rozdrażniony tym Paweł odwrócił się i powiedział do ducha: ʼNakazuję ci w imię Jezusa Chrystusa, abyś z niej wyszedł!ʼ I w tej chwili wyszedł z niej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робила це багато днів. Надокучило ж [це] Павлові, і, обернувшись, він сказав духові: Наказую тобі ім'ям Ісуса Христа - вийди з неї. І вийшов тієї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czyniła to przez wiele dni. Ale Paweł stał się rozdrażnionym, więc zawrócił i powiedział duchowi: Rozkazuję ci w Imieniu Jezusa Chrystusa wyjść z niej; i duch wyszedł owej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Robiła tak ciągle dzień w dzień, aż Sza'ul, mocno udręczony, odwrócił się i rzekł do ducha: "W imieniu Jeszui Mesjasza, nakazuję ci wyjść z niej!". I duch rzeczywiście wyszedł, w tej samej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znużony tym, odwrócił się i rzekł do ducha: ”W imię Jezusa Chrystusa rozkazuję ci, żebyś z niej wyszedł”. I w tejże godzinie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Powtarzało się to przez wiele dni. W końcu Paweł, zmęczony tą sytuacją, odwrócił się i rzekł do demona: —W imieniu Jezusa Chrystusa rozkazuję ci: Wyjdź z niej! Wówczas demon natychmiast ją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2024-06-03T08:07:41Z</dcterms:modified>
</cp:coreProperties>
</file>