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37"/>
        <w:gridCol w:w="4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Pomazańca Jezusa, powołany wysłannik oddzielony do dobrej nowiny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niewolnik Jezusa Pomazańca powołany wysłannik który jest odłączony do dobrej nowiny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sługa* Chrystusa Jezusa, powołany na apostoła,** oddzielony do ewangelii*** Bożej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niewolnik Pomazańca* Jezusa, powołany wysłannik**, oddzielony do dobrej nowiny Boga,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niewolnik Jezusa Pomazańca powołany wysłannik który jest odłączony do dobrej nowiny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Chrystusa Jezusa, powołany jako apostoł, przydzielony do głoszenia Bożej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sługa Jezusa Chrystusa, powołany apostoł, odłączony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głoszenia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ewangelii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Jezusa Chrystusa, powołany Apostoł, odłączony ku opowiadaniu Ewangielii Bożej;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Jezusa Chrystusa, powołany apostoł, odłączony na Ewanielią Bożą,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Chrystusa Jezusa, z powołania apostoł, przeznaczony do głoszenia Ewangelii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Jezusa Chrystusa, powołany na apostoła, wyznaczony do zwiastowania ewangelii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– sługa Chrystusa Jezusa, powołany na apostoła, wybrany dla Ewangelii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Chrystusa Jezusa, powołany na apostoła, wybrany do głoszenia Ewangelii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sługa Chrystusa Jezusa, apostoł powołany, wyznaczony do głoszenia radosnej nowiny od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sługa Chrystusa Jezusa, pisze ten list jako powołany na apostoła i wyznaczony przez Boga do głoszenia jego Ewangelii.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Chrystusa Jezusa, wezwany do misji apostolskiej, wyznaczony do głoszenia ewangelii, pochodzącej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Павло, раб Ісуса Христа, покликаний апостол, вибраний для Божої благовісти,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Jezusa Chrystusa, zawezwany apostoł, powołany dla Ewangelii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Sza'ula, niewolnika Mesjasza Jeszui, wysłannika - gdyż zostałem powołany i wyznaczony do Bożej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niewolnik Jezusa Chrystusa, powołany na apostoła, oddzielony dla dobrej nowiny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was ja, Paweł, sługa Chrystusa Jezusa, powołany na apostoła, aby głosić dobrą nowinę od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sługa, δοῦλος, ozn. też niewolnika.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9:15&lt;/x&gt;; &lt;x&gt;510 13:2&lt;/x&gt;; &lt;x&gt;550 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ewangelia, εὐαγγέλιον, tj. dobra nowina, dobre przesłanie; chodzi o dobrą nowinę pochodzącą od Boga.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niniejszym przekładzie, tu i dalej w tekście, podaje się znaczenie etymologiczne; normalnie już jak imię własne "Chrystus".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formie spolszczonej "apostoł". Przypis ten dotyczy także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2024-05-23T03:50:24Z</dcterms:modified>
</cp:coreProperties>
</file>