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9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Chrystusa,* Ojciec miłosierdzia i Bóg wszelkiej pociechy,**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Ojciec litości i Bóg każdej zachęty,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 który jako Ojciec miłosierdzia i Bóg wszelkiej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i Ojciec naszego Pana Jezusa Chrystusa, Ojciec miłosierdzia i Bóg wszelkiej pociechy;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 Ojciec miłosierdzia a Bóg wszelkiej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Ociec Pana naszego Jezusa Chrystusa, Ociec miłosierdzia a Bóg wszytkiej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naszego, Jezusa Chrystusa, Ojciec miłosierdzia i Bóg wszelkiej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Ojciec miłosierdzia i Bóg wszelkiej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naszego Pana Jezusa Chrystusa, Ojciec miłosierdzia i Bóg wszelkiego pokrzepienia,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Chrystusa, Ojciec miłosierdzia i Bóg wszelkiego 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Bóg i Ojciec Pana naszego, Jezusa Chrystusa, Ojciec miłosierdzia i Bóg wszelkiego umocnienia.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niech będzie Bogu, Ojcu naszego Pana, Jezusa Chrystusa; on jest Ojcem pełnym współczucia, źródłem wszelkiej pociechy;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Pana naszego Jezusa Chrystusa, Ojciec miłosierdzia i Bóg wszelkiej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Бог і Батько нашого Господа Ісуса Христа, Батько милосердя і Бог усякої втіхи,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Bóg i Ojciec Pana naszego Jezusa Chrystusa, Ojciec miłosierdzia i wszelkiego wezwania,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pochwalony Bóg Pana naszego Jeszui Mesjasza, Ojciec miłosierny, Bóg wszelkiego pokrzepienia i pociechy;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Chrystusa. Ojciec tkliwych zmiłowań i Bóg wszelkiego pocieszenia,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wspaniały jest Bóg, Ojciec Jezusa Chrystusa, naszego Pana, będący źródłem miłości i zachęty!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2024-05-28T23:59:46Z</dcterms:modified>
</cp:coreProperties>
</file>