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prowiant na drogę, bo za trzy dni przeprawicie się przez Jordan, aby 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rozkażcie ludowi: Przygotujcie sobie żywność, bo za trzy dni przejdziecie przez ten Jordan, aby wejść i 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pośrodek obozu, a rozkażcie ludowi, mówiąc: Gotujcie sobie żywność; albowiem po trzech dniach przejdziecie przez ten Jordan, abyście weszli, a posiedli ziemię, którą Pan, Bóg wasz, dawa wam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Nagotujcie sobie strawy, po trzech dniach bowiem pójdziecie za Jordan i wnidziecie posieść ziemię, którą JAHWE Bóg wasz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ludowi: Przygotujcie sobie żywność, gdyż po trzech dniach przeprawicie się tu przez Jordan, abyście zajęli ziemię, którą Pan, Bóg wasz,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nakażcie ludowi: Przygotujcie sobie żywność na drogę, bo za trzy dni przeprawicie się tu przez Jordan, aby pójść i zająć ziemię, którą Pan, Bóg wasz,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środek obozu i nakażcie ludowi: Przygotujcie sobie żywość na drogę, ponieważ za trzy dni przekroczycie ten oto Jordan, aby wejść i wziąć w posiadanie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„Przejdźcie przez obóz i rozkażcie ludziom: «Przygotujcie sobie żywność, gdyż za trzy dni przejdziecie Jordan, aby zająć kraj, który daje wam na własność JAHWE, wasz Bóg»”.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Obejdźcie obóz i rozkażcie ludziom: Przygotujcie żywność, albowiem za trzy dni przejdziecie przez ten oto Jordan, aby wziąć w posiadanie ziemię, którą Jahwe, wasz Bóg,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Ввійдіть до табору до народу і заповіжте народові, кажучи: Приготовіть запаси, бо ще три дні і ви переходите цей Йордан, входячи унаслідити землю, яку Господь Бог ваших батьків вам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 w tych słowach: Zaopatrzcie się w żywność; bo po upływie trzech dni przeprawicie się przez ten Jarden, byście weszli oraz odziedziczyli ziemię, którą wam oddaje w posiadanie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”Przejdźcie środkiem obozu i nakażcie ludowi, mówiąc: ʼPrzygotujcie sobie żywność, gdyż za trzy dni przeprawicie się przez ten Jordan, by wszedłszy, wziąć w posiadanie ziemię, którą daje wam JAHWE, wasz Bóg, byście ją posiedliʼ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2024-05-31T19:50:56Z</dcterms:modified>
</cp:coreProperties>
</file>