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darmo Pismo mówi: Żarliwie pragnie On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na próżno Pismo mówi: Duch, który w nas mieszka, zazdrośnie pożąda?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mniemacie, iż próżno Pismo mówi: Izali ku zazdrości pożąda duch, który w nas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mniemacie, iż próżno Pismo mówi: Ku zazdrości pożąda duch, który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utrzymujecie, że na próżno Pismo mówi: Zazdrośnie pożąda On ducha, którego w nas 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Zazdrośnie chce On mieć tylko dla siebie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na próżno mówi Pismo: Bóg aż do zazdrości pragnie ducha, którego nam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mówi na próżno: Zazdrośnie pragnie ducha, którego w nas tchnął?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myślicie, że Pismo na darmo mówi: „On zazdrośnie tęskni za Duchem, którego umieścił w nas”,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się nie zdaje, że Pismo Święte na próżno poucza: Bóg zazdrośnie strzeże Ducha, któremu pozwolił zamieszkać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sądzicie, że na próżno Pismo powiada: ʼNiemal zazdrośnie strzeże (On) ducha, któremu w nas zgotował mieszkanieʼ?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думаєте, що Писання даремно каже: Прагне до заздрощів той дух, що оселився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na próżno mówi: Na skutek zazdrości pragnie ducha, który w nas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sądzicie, że Pismo na próżno mówi, kiedy mówi, że jest w nas duch, który pragnie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się wam wydaje, że Pismo na darmo mówi: ”Duch, który obrał w nas siedzibę, stale pożąda ze skłonnością do zawiści”?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bez znaczenia są słowa Pisma: „Pan jest zazdrosny o ducha, którego w nas umieścił”?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2024-05-28T23:48:34Z</dcterms:modified>
</cp:coreProperties>
</file>