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43"/>
        <w:gridCol w:w="44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zobaczył ― Bóg ― światło, że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[jest]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dobre, i oddzielił ― Bóg spośród środka ― światło i spośród środka ― ciemność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zobaczył* Bóg, że światło jest dobre. Oddzielił** zatem Bóg światło od ciemności.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uznał, że światło jest dobre. Oddzielił je zatem od ciemności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widział, że światłość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dobra. I oddzielił Bóg światłość od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 Bóg światłość, że była dobra; i uczynił Bóg rozdział między światłością i między ciemnością.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ujźrzał Bóg światłość, że była dobra, i przedzielił światłość od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widząc, że światłość jest dobra, oddzielił ją od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 Bóg, że światłość była dobra. Oddzielił tedy Bóg światłość od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zobaczył, że światłość była dobra,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 Bóg oddzielił światłość od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 Bóg, że światłość jest dobra. Oddzielił więc światłość od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 Bóg, że dobre jest światło. I rozdzielił Bóg światło i ciemność;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wiedział, że światło jest dobre i oddzielił Bóg światło od ciemności.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побачив Бог світло, що добре. І розділив Бог між світлом і між темрявою.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widział światło, że jest dobre; więc rozdzielił między światłem, a ciemnością.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widział Bóg, że światło jest dobre, i Bóg oddzielił światło od ciemności.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uznał, pod. &lt;x&gt;10 1:10&lt;/x&gt;, 18, 21, 25.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26:33&lt;/x&gt;; &lt;x&gt;30 10:10&lt;/x&gt;; &lt;x&gt;30 11:47&lt;/x&gt;; &lt;x&gt;30 20:24&lt;/x&gt;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2024-06-03T20:39:33Z</dcterms:modified>
</cp:coreProperties>
</file>