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 ― Bóg ― człowieka, którego wyrzeźbił, i umieścił go w ― ogrodzie, do pracy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JAHWE, Bóg, człowieka, i umieścił go* w ogrodzie Edenu, aby go uprawiał i aby go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wziął człowieka i osadził go w ogrodzie Eden, tak aby człowiek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wziął więc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Pan Bóg człowieka, i postawił go w sadzie Eden, aby go sprawował, i aby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JAHWE Bóg człowieka i posadził go w raju rozkoszy, aby sprawował i strzegł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wziął zatem człowieka i umieścił go w ogrodzie Eden, aby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Pan Bóg człowieka i osadził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wziął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Pan Bóg człowieka i dał mu odpocząć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Jahwe-Bóg człowieka, i osadził go w ogrodzie Edenu,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Bóg człowieka i umieścił go w Ogrodzie Eden, aby go uprawiał i aby się nim opiekował.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Господь Бог людину, яку сотворив, і поставив її в раю, щоб обробляла його і сторожила.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WIEKUISTY, Bóg, wziął człowieka oraz go osadził w ogrodzie Eden, by go uprawiał i dozorował.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wziął człowieka, i umieścił go w ogrodzie Eden, aby go uprawiał i o niego dbał.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sprawił, że odpoczął on, </w:t>
      </w:r>
      <w:r>
        <w:rPr>
          <w:rtl/>
        </w:rPr>
        <w:t>וַּיַּנִחֵהּו</w:t>
      </w:r>
      <w:r>
        <w:rPr>
          <w:rtl w:val="0"/>
        </w:rPr>
        <w:t xml:space="preserve"> (wajjannichehu).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2024-06-01T05:24:56Z</dcterms:modified>
</cp:coreProperties>
</file>