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3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wchodzące: samiec i samica z wszelkiego ciała weszły, jak rozkazał ― Bóg ― Noemu. I zamknął JAHWE ― Bóg od zewnątrz ją, ―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te, które weszły jako samiec i samica, z wszelkiego ciała weszły, jak mu przykazał Bóg, i zamknął JAHWE (drzwi)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samiec i samica ze wszystkiego, co żyje, tak jak polecił mu Bóg. Następnie JAHWE zamknął za Noem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te, które weszły, samiec i samica z każdego ciała weszły, jak mu Bóg rozkazał. I zamknął JAHWE za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drzwi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weszły, samiec i samica z każdego ciała weszły, jako mu Bóg rozkazał. I zamknął Pan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weszły, samiec i samica ze wszego ciała weszły, jako mu Bóg przykazał. I zamknął go JAHWE z nadworza.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weszły do arki samiec i samica każdej istoty żywej, jak Bóg rozkazał Noemu, Pan zamknął za nim [drzwi].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te, co weszły jako samiec i samica, z wszelkiego ciała weszły, jak mu rozkazał Bóg. I zamknął Pan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weszły samiec i samica każdej żywej istoty, jak nakazał mu Bóg, wtedy JAHWE zamknął za nim wejście.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wszystkich istot żywych weszły samiec i samica, jak Bóg polecił. Wtedy JAHWE zamknął za nim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weszły - samiec i samica wszelkiej żywej istoty - jak to Noemu Bóg nakazał, Jahwe zamknął za nim [drzwi].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przychodziły samiec i samica z każdego stworzenia; przyszły tak jak, nakazał mu Bóg. I Bóg go uchronił.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входило, з усякого тіла ввійшло, чоловічого роду і жіночого так як заповів Ноєві Бог. І замкнув Господь Бог зізовні його корабель.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tych, które weszły, wszedł samiec i samica z każdej cielesnej natury jak mu polecił Bóg. I WIEKUISTY, Bóg, zamknął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wchodzące, samiec i samica z wszelkiego ciała, weszły do środka, tak jak mu Bóg nakazał. Potem JAHWE zamknął za nim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2024-06-02T12:14:12Z</dcterms:modified>
</cp:coreProperties>
</file>