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ołtarz dla JAHWE. Z każdego rodzaju bydła zaliczanego do zwierząt czystych oraz z każdego rodzaju czystych ptaków złożył on na tym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wziął z każdego czystego zwierzęcia i z każdego czystego ptactwa, i złożył całopalenia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Noe ołtarz Panu, i wziął z każdego bydła czystego, i z każdego ptastwa czystego, i ofiarował całopalenia na ołtarzu 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JAHWE, a wziąwszy z każdego bydła i ptastwa czystego, ofiarował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zbudował ołtarz dla Pana i wziąwszy ze wszystkich zwierząt czystych i z ptaków czystych, złożył je w ofierze całopalnej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Panu i wziął z każdego bydła czystego i z każdego ptactwa czystego, i złożył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Noe zbudował ołtarz dla Pana, wziął z wszelkiego czystego bydła i wszelkiego czystego ptactwa i złożył na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złożył na nim całopalną ofiarę z czystych zwierząt i z istot latających.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poczuł miłą woń, rzekł do siebie: - Nie będę więcej przeklinał ziemi z powodu ludzi, gdyż skłonności ich serca są złe już od samej młodości. Nie chcę więcej wytracać wszystkiego, co żyje, jak to [przez potop]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Noach zbudował ołtarz dla Boga i wziął z każdego czystego zwierzęcia i z każdego czystego ptaka i złożył ofiary [całopalne]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Ной жертівник Богові і взяв з усієї чистої скотини і з усіх чистих птахів і приніс всепалення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zbudował WIEKUISTEMU ofiarnicę; wziął z każdego czystego bydła i na tej ofiarnicy złożył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budować ołtarz dla JAHWE i brać ze wszystkich zwierząt czystych oraz ze wszystkich czystych stworzeń latających, i składać całopalenia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2024-06-03T04:49:01Z</dcterms:modified>
</cp:coreProperties>
</file>