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pomazańca,* do Cyrusa,** którego ująłem za jego prawicę, aby zgnieść przed nim narody i rozpiąć biodra królów, aby otworzyć przed nim wrota*** i aby bramy nie były zamknięte: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 do Cyrusa, którego ująłem za prawą rękę, aby mu poddać narody, odpiąć pasy od bioder królów, aby przed nim pootwierać wrota,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bramy pozostawić nie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 Cyrusa, którego prawicę ująłem, by podbić przed nim narody, rozpinać biodra królów i otworzyć przed nim wrota, a bramy nie będą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pomazańcowi swemu Cyrusowi, którego prawicę ujmę, a porażę przed nim narody, i biodra królów rozpaszę, a pootwieram przed nim wrota, i bramy nie będą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pomazańcowi memu, Cyrusowi, któregom ujął prawicę, abych podbił przed nim narody a grzbiety królów obrócił i otworzył przed nim wrota, a bramy nie będą zamknione.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swym pomazańcu, Cyrusie: Ja mocno ująłem go za prawicę, aby ujarzmić przed nim narody i królom odpiąć broń od pasa, aby otworzyć przed nim podwoje, żeby się bramy nie zatrzasnęły.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swojego pomazańca Cyrusa, którego ująłem za jego prawicę, aby przed nim zdeptać narody i odpiąć pas na biodrach królów, aby przed nim otworzyć podwoje i aby bramy nie były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swojego pomazańca, do Cyrusa, którego mocno ujął za prawicę, aby przed nim ukorzyć narody, odpiąć broń od pasów królów, aby tak otworzyć przed nim drzwi, i by bramy się nie zamknęły: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swojego pomazańca, Cyrusa, którego prawą rękę mocno ujął, aby przed nim ukorzyć narody i broń odebrać królom, aby drzwi przed nim otworzyć, aby bramy przed nim nie były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pomazańca swojego Cyrusa, którego prawicę ująłem, by przed nim ukorzyć narody i biodra królów rozbroić, by wrota przed nim otwierać i aby bram nie zamykano [przed nim]: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 до мого помазанника Кира, якого правицю Я скріпив, щоб слухалися перед ним народи, і розірву силу царів, відкрию перед ним двері, і міста не замкнуться.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do Swego pomazańca, do Koresza, którego prawicę ująłem, by upokorzyć przed nim narody oraz otworzyć biodra królów; aby otworzyć przed nim wrota, a bramy, by nie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do swego pomazańca, Cyrusa, którego prawicę ująłem, by podbić przed nim narody – żeby zdjąć pasy z bioder królów; żeby otworzyć przed nim podwoje, tak iż nawet bramy nie będą zamknięte: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Tytuł ten odnosił się do arcykapłana (&lt;x&gt;30 4:3&lt;/x&gt;) i króla (&lt;x&gt;90 24:7&lt;/x&gt;;&lt;x&gt;90 26:9&lt;/x&gt;).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Cyrus II Wielki (590-529 r. p. Chr., a od 558 król Persji), zob. &lt;x&gt;290 44:28-45:6&lt;/x&gt;;&lt;x&gt;290 46:11&lt;/x&gt;;&lt;x&gt;290 48:14-16&lt;/x&gt;. Izajasz zapowiedział go z imienia na 150 lat przed jego pojawieniem się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wrota, ּ</w:t>
      </w:r>
      <w:r>
        <w:rPr>
          <w:rtl/>
        </w:rPr>
        <w:t>דְלָתַיִם</w:t>
      </w:r>
      <w:r>
        <w:rPr>
          <w:rtl w:val="0"/>
        </w:rPr>
        <w:t xml:space="preserve"> : wg 1QIsa a : </w:t>
      </w:r>
      <w:r>
        <w:rPr>
          <w:rtl/>
        </w:rPr>
        <w:t>דלתות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2024-05-29T18:06:57Z</dcterms:modified>
</cp:coreProperties>
</file>