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zawstydzeni, a też upokorzeni oni wszyscy razem, odeszli* w pohańbieniu wytwórcy podobizn.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i upokorzenie czeka ich wszystkich, wytwórcy bożyszczy odejdą w pohańbieniu.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się zawstydzą i będą zhańbieni. Razem odejdą w hańbie wytwórcy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oni zawstydzą, i pohańbieni będą; czyniciele bałwanów społu z hańbą odstąpią.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i zasromali wszyscy, społem poszli na zelżywość budownicy błędów.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[Zaiste] okryci wstydem i hańbą wszyscy razem odejdą w pohańbieniu rzeźbiarze posągów.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pospołu będą zawstydzeni i okryci hańbą, z hańbą odejdą wytwórcy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razem zawstydzą się i okryją hańbą, twórcy bożków będą chodzić w pohańbieniu.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wstydzić i doznają hańby, razem odejdą w niesławie wszyscy wytwórcy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i hańbą okryli wszyscy, którzy się Mu sprzeciwiali, odeszli w niesławie wytwórcy bożyszcz.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Завстидаються і засоромляться всі, що проти нього, і підуть з соромом. Посвятіться Мені, острови.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zawstydzeni i pohańbieni, razem są pohańbieni wszyscy wytwórcy rzeźb.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zostaną zawstydzeni, wręcz upokorzeni. Razem w upokorzeniu pójdą wytwórcy bożyszczy.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odeszli, </w:t>
      </w:r>
      <w:r>
        <w:rPr>
          <w:rtl/>
        </w:rPr>
        <w:t>הָלְכּו</w:t>
      </w:r>
      <w:r>
        <w:rPr>
          <w:rtl w:val="0"/>
        </w:rPr>
        <w:t xml:space="preserve"> : w 1QIsa a : </w:t>
      </w:r>
      <w:r>
        <w:rPr>
          <w:rtl/>
        </w:rPr>
        <w:t>ילכו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2024-05-31T16:53:22Z</dcterms:modified>
</cp:coreProperties>
</file>