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rozraduje się dziewica w tańcu, także młodzi razem* ze starszymi! I zamienię ich żałobę na wesele, pocieszę** ich i rozweselę ich po ich smutku.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Promienieć będą wówczas panny w tańcu, także młodzi razem ze starszymi! Zamienię ich żałobę w radość, rozweselę ich i pocieszę po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dziewica będzie radować się wśród pląsów, także młodzieńcy i starcy razem. Zamienię bowiem ich żałobę w radość, pocieszę ich i rozraduję po ich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weselić będzie panna z pląsaniem, także młodzieńcy i starcy społem; albowiem kwilenie ich obrócę w radość, a pocieszę ich, i rozweselę ich po smutku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będzie weseliła panna w tańcu, młodzieńcy i starcy społem. I obrócę płacz ich w wesele, i pocieszę je, i rozweselę od smutku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ogarnie dziewicę radość wśród tańca, i młodzieńcy cieszyć się będą ze starcami. Zamienię bowiem ich smutek w radość, pocieszę ich i rozweselę po ich troskach.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panna radować się będzie z korowodu, także młodzi i starsi razem; ich żałobę obrócę w wesele, pocieszę ich i rozweselę po ich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dziewica będzie radośnie tańczyć razem z młodzieńcami i starcami. Ich żałobę zamienię w radość, pocieszę ich i rozweselę po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dziewczęta będą radośnie tańczyć, chłopcy i starcy będą się cieszyć. Zamienię ich smutek w radość, pocieszę ich i rozweselę po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panna wśród pląsów weselić się będzie i społem młodzieńcy i starcy. Żałobę ich zamienię w wesele, po smutkach pocieszę ich i rozraduję.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дівчата зрадіють в зборі молодих, і старці зрадіють, і оберну їхній плач на радість і зроблю їх веселими.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Napoję duszę kapłanów tłustością, a Mój lud nasyci się Moim dobrem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owym czasie będzie się w tańcu radować dziewica, jak również młodzieńcy i starcy – wszyscy razem. A ich żałość zamienię w radosne uniesienie i będę ich pocieszał, i rozweselę ich, wyrywając ich z zasmucenia.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razem, </w:t>
      </w:r>
      <w:r>
        <w:rPr>
          <w:rtl/>
        </w:rPr>
        <w:t>יַחְּדָו</w:t>
      </w:r>
      <w:r>
        <w:rPr>
          <w:rtl w:val="0"/>
        </w:rPr>
        <w:t xml:space="preserve"> (jachdaw): wg G: będą się radować, νεανίσκων καὶ πρεσβῦται χαρήσονται; por. </w:t>
      </w:r>
      <w:r>
        <w:rPr>
          <w:rtl/>
        </w:rPr>
        <w:t>יַחְּדּו</w:t>
      </w:r>
      <w:r>
        <w:rPr>
          <w:rtl w:val="0"/>
        </w:rPr>
        <w:t xml:space="preserve"> (jachdu).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2024-05-29T01:25:02Z</dcterms:modified>
</cp:coreProperties>
</file>