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― miasto lub wieś weszlibyście, ustalcie kto w nim godny jest. I tam pozostańcie aż ― wychodzilibyście.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kolwiek miasto lub wioski weszlibyście wypytajcie się kto w nim godny jest i tam pozostańcie aż kiedykolwiek wyszlibyście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lub wioski wejdziecie, wywiedzcie się, kto jest w nich godzien,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które zaś miasto lub wieś weszlibyście, wypytajcie, kto w nim godny jest.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które- zaś kolwiek miasto lub wioski weszlibyście wypytajcie się kto w nim godny jest i tam pozostańcie aż (kiedy)kolwiek wyszlibyście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któregokolwiek miasta lub wioski wejdziecie, dokładnie się dowiedzcie, kto jest w nim osobą godną, i tam zamieszkujcie do czasu swego wyjścia.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jakiegoś miasta albo wioski, dowiedzcie się, kto w nim jest godny i tam mieszkajcie,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któregokolwiek miasta albo miasteczka wnijdziecie, wywiadujcie się, kto by w niem tego był godzien, a tamże mieszkajcie, póki nie wynijdziecie;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abo miasteczka wnidziecie, pytajcie się, kto w nim jest godzien, i tam mieszkajcie, póki nie wynidziecie.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przyjdziecie do jakiegoś miasta albo wsi, wywiedzcie się, kto tam jest godny, i u niego zatrzymajcie się, dopóki nie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któregokolwiek miasta lub wioski wejdziecie, dowiadujcie się, kto jest w nim godzien, i tam pozostańcie aż do swego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przyjdziecie do jakiegoś miasta albo wsi, dowiedzcie się, kto tam jest godny zaufania i u niego się zatrzymajcie, dopóki nie pójdziecie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jakiegoś miasta lub wsi, dowiedzcie się, kto tam jest godny szacunku. U niego się zatrzymajcie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miasta lub wsi, dowiedzcie się, kto w nich jest godny, i tam mieszkajcie aż do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miasta lub wioski, dowiedzcie się, kto tam by was godnie przyjął. U niego się zatrzymajcie, zanim pójdziecie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wejdziecie do jakiegoś miasta albo wioski, dowiedzcie się, czy jest tam ktoś godny, i zamieszkajcie u niego aż do waszego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в якесь місто чи село ввійдете, розпитайте, хто є гідний; і там перебудьте, доки не вийдете.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by miasta albo otwartej wiejskiej osady weszlibyście, wybadajcie kto w niej godny jest, i tam pozostańcie aż by wyszlibyście.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albo miasteczka wejdziecie, wywiadujcie się, kto w nim byłby cenny; i tam zamieszkajcie, dopóki nie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przybywacie do miasta czy wioski, rozejrzyjcie się za kimś godnym zaufania i zostańcie u niego aż do chwili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któregokolwiek miasta lub wioski wejdziecie, wyszukajcie, kto w tej miejscowości jest godzien, i tam się zatrzymajcie,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jakiegoś miasta lub wsi, dowiedzcie się, kto tam jest godnym człowiekiem. Pozostańcie u niego aż do opuszczenia tej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2024-06-01T13:58:27Z</dcterms:modified>
</cp:coreProperties>
</file>