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90"/>
        <w:gridCol w:w="36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Usłyszeliście, że powiedziano: Nie popełniaj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powiedziane przodkom nie będziesz cudzołożyć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powiedziano: Nie będziesz cudzołożył.*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Usłyszeliście, że zostało powiedziane: Nie będziesz cudzołożył.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powiedziane przodkom nie będziesz cudzołożyć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powiedziano: Masz nie cudzołożyć.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 przodkom: Nie będziesz cudzołożył.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Słyszeliście, iż rzeczono starym: Nie będziesz cudzołożył;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iż powiedziano starym: Nie będziesz cudzołożył.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powiedziano: Nie cudzołóż!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Słyszeliście, iż powiedziano: Nie będziesz cudzołożył.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powiedziano: Nie będziesz cudzołożył.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powiedziano: Nie dopuścisz się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Słyszeliście, że powiedziano: Nie będziesz cudzołożył.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Znacie przykazanie: Nie będziesz łamał wierności małżeńskiej.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 prajocom: ʼNie będziesz cudzołożyłʼ.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чули, що було сказано: Не чини перелюбу.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spłynięte: Nie będziesz uwodził do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 praojcom: Nie będziesz cudzołożył.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 naszym ojcom: "Nie cudzołóż".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”Słyszeliście, że powiedziano: ʼNie wolno ci cudzołożyćʼ.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w Prawie Mojżesza powiedziano: „Bądź wierny w małżeństwie”.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20:14&lt;/x&gt;; &lt;x&gt;50 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2024-06-03T12:55:08Z</dcterms:modified>
</cp:coreProperties>
</file>