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posługiwał* przed Bogiem w kolejności swojej zmiany,**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(przy) (służeniu kapłańskim) jego porządkiem zmiany jego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pełnił służbę kapłańską przed Bogiem. Przyszła bowiem kolej na jego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pełnił służbę kapłańską przed Bogiem w kolejności swojej zmiany;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tedy, gdy odprawiał urząd kapłański w porządku przemiany swojej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zstało się, gdy odprawował urząd kapłański w rzędzie porządku swego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według wyznaczonej dla swego oddziału kolei pełnił służbę kapłańską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sprawował służbę kapłańską przed Bogiem w kolejności przypadającej nań zmiany,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według ustalonej kolejności pełnił kapłańską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sprawował kapłańską służbę przed Bogiem według ustalonej kolejności swojego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Zachariasz według kolejności swojej zmiany spełniał przed Bogiem czynności kapłańskie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Zachariasz pełnił kapłańską służbę Bożą według ustalonej kolejności.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jego zmianę przyszła kolej pełnienia służby kapłańskiej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Одного разу, як він за своєю денною чергою служив перед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tym które skłonnym sprawować urząd kapłański czyniło go w porządku jednodniowej zmiany jego wprzeciw tego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się, w czasie kiedy on był kapłanem, w porządku jego zmiany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Z'charia pełnił służbę jako kohen podczas dyżuru swojej zmiany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pełnił służbę jako kapłan, wykonując zadanie, które przypadało jego oddziałowi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grupa Zachariasza pełniła służbę w świątyni, jemu zaś w drodze losowania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posługiwał, ἱερατεύω, lub: pełnił posługi kapłańskie.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Zmiana ta służyła dwa razy w roku przez tydzień.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24:19&lt;/x&gt;; 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2024-05-31T14:26:03Z</dcterms:modified>
</cp:coreProperties>
</file>