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2"/>
        <w:gridCol w:w="4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Zrodzone z  ― ciała, ciałem jest, i ― zrodzone z  ― 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zrodzone z ciała, jest ciałem, a co zostało zrodzone z Ducha, jest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Zrodzone z ciała ciałem jest, i zrodzone z Ducha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narodziło z ciała, ciało jest, a co się narodziło z Ducha, duch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ciało jest, a co się narodziło z Ducha, duch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z ciała narodziło, jest ciałem, a to, co się z Ducha narodziło,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narodziło z ciała, ciałem jest, a co się narodziło z 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narodziło z ciała, jest ciałem, a to, 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urodziło się z ciała, pozostanie cielesne, natomiast co zrodziło się z Ducha, jest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 ciała narodzone, ciałem jest, a co narodzone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wzięło swój początek z ciała, jest ciałem, a co pochodzi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rodzi się z ciała, jest ciałem, a co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Народжене від тіла є тілом, а народжене від Духа є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 przedtem zrodzone z tego mięsa, mięso jakościowo jest; i to od przedtem zrodzone z tego ducha, duch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zrodzone z cielesnej natury jest cielesną naturą; ale to zrodzone z Ducha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narodził fizycznie, żyje tylko fizycznie. Kto się jednak narodził z Ducha, żyje także duchowo!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&lt;x&gt;520 8:5-9&lt;/x&gt;; &lt;x&gt;530 15:50&lt;/x&gt;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2024-05-29T01:36:13Z</dcterms:modified>
</cp:coreProperties>
</file>