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6"/>
        <w:gridCol w:w="5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nasi ― mannę zjedli na ― pustkowiu, zgodnie z tym jak jest napisane: Chleb z ― nieba dał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mannę zjedli na pustkowiu jak jest które jest napisane chleb z nieba dał im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jedli mannę na pustyni,* jak jest napisane: Dał im jeść chleb z nieba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 nasi mannę zjedli na pustkowiu, jako jest napisane: Chleb z nieba dał im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mannę zjedli na pustkowiu jak jest które jest napisane chleb z nieba dał im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jedli mannę na pustyni, bo czytamy: Dał im do jedzenia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jedli mannę na pustyni, jak jest napisane: Chleb z nieba dał im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jedli mannę na puszczy, jako jest napisano: Chleb z nieba dał im ku jedzeniu.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naszy jedli mannę na puszczy, jako jest napisano: Chleb z nieba dał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jedli mannę na pustyni, jak napisano: Dał im do jedzenia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jedli mannę na pustyni, jak napisano: Chleb z nieba dał im, aby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zjedli mannę na pustyni, jak jest napisane: Dał im do zjedzenia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karmili się na pustyni manną, jak napisano: Dał im do spożycia chleb z 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 jedli mannę na pustyni, jak jest napisane: Chleb z nieba im dałeś, aby się najedli”.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praojcowie jedli mannę na pustyni, o czym napisano: I dał im do jedzenia chleb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Zaprawdę, zaprawdę powiadam wam: To nie Mojżesz dał wam chleb z nieba; to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 батьки їли манну в пустині, згідно з написаним: хліб з неба дав їм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mannę zjedli w tej spustoszonej opuszczonej krainie z góry tak jak jest trwale pismem odwzorowane: Niewiadomy chleb z wiadomego nieba dał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zjedli mannę na pustkowiu, jak jest napisane: Chleb z niebios dał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jedli mannę na pustyni, jak napisano w Tanach: "Dał im do jedzenia chleb z nieba"".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praojcowie jedli mannę na pustkowiu, jak jest napisane: ʼDał im do jedzenia chleb z niebaʼ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codziennie jedli mannę na pustyni. Pismo mówi: „Dał im do jedzenia chleb z nieba”.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16:151&lt;/x&gt;; &lt;x&gt;40 11:7-9&lt;/x&gt;; &lt;x&gt;500 6:49&lt;/x&gt;; &lt;x&gt;530 10:3&lt;/x&gt;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Sparafrazowany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16:4&lt;/x&gt;; &lt;x&gt;160 9:15&lt;/x&gt;; &lt;x&gt;230 78:24&lt;/x&gt;; &lt;x&gt;230 105:40&lt;/x&gt;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2024-05-30T01:15:07Z</dcterms:modified>
</cp:coreProperties>
</file>