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66"/>
        <w:gridCol w:w="55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zarówno nałożywszy im ciosów rzucili do strażnicy nakazawszy strażnikowi więziennemu niezawodnie zachowywać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im zadali wiele razów, wrzucili ich do więzienia* i nakazali stróżowi więziennemu, aby ich bacznie strzegł.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Wiele nałożywszy im uderzeń, rzucili do strażnicy, nakazawszy strażnikowi więźniów niezawodnie strzec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zarówno nałożywszy im ciosów rzucili do strażnicy nakazawszy strażnikowi więziennemu niezawodnie zachowywać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im zadali wiele razów, wtrącili ich do więzienia i nakazali stróżowi więziennemu, by objął ich szczególnym nadzorem.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wymierzeniu wielu razów wtrącili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więzienia, przykazując strażnikowi, żeby ich dobrze pilnował.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im wiele plag zadali, wrzucili je do więzienia przykazawszy stróżowi więzienia, aby ich dobrze opatrzył.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im wiele ran zadali, wrzucili je do więzienia, rozkazując stróżowi, aby ich pilnie strzegł.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wymierzeniu wielu razów wtrącili ich do więzienia, przykazując strażnikowi więzienia, aby ich dobrze pilnował.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im wiele razów zadali, wrzucili ich do więzienia i nakazali stróżowi więziennemu, aby ich bacznie strzegł.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wymierzyli im wiele razów, wtrącili ich do więzienia i nakazali strażnikowi, aby dobrze ich strzegł.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wymierzeniu wielu razów, wtrącono ich do więzienia. Strażnikowi zaś wydano rozkaz, aby ich dobrze pilnował.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im wymierzono wiele razów, wrzucili ich do więzienia, nakazując jego strażnikowi, by ich dobrze pilnował.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im już wymierzono wiele uderzeń, wtrącono ich do więzienia, a dozorcy dano rozkaz, aby ich dobrze pilnował.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surowej chłoście wrzucili ich do więzienia, polecając strażnikowi, aby ich dobrze pilnował.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завдавши їм багато ран, кинули до в'язниці, наказавши в'язничному сторожеві пильно їх стерегти.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także, kiedy zadali im wiele razów, wrzucili ich do więzienia i nakazali strażnikowi, aby ich niezawodnie pilnował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Zbiwszy ich okrutnie, wtrącili do więzienia, przykazując dozorcy, aby ich bacznie pilnował.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zadali im wiele razów, wtrącili ich do więzienia, Rozkazując dozorcy więziennemu, aby ich bacznie pilnował.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już im wymierzono karę, wtrącili ich do więzienia, a strażnikowi nakazali dobrze ich strzec.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21:12&lt;/x&gt;; &lt;x&gt;510 12:4&lt;/x&gt;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2024-06-02T18:20:41Z</dcterms:modified>
</cp:coreProperties>
</file>