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6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ignorując bowiem ― ― Boga sprawiedliwość, a ― własnej szukając,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postawić, ― sprawiedliwości ― Boga nie podporządkowali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rozumiejąc bowiem Boga sprawiedliwość i własną sprawiedliwość szukając by postawić sprawiedliwości Boga nie zostali poddani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nieświadomi sprawiedliwości Bożej i własną sprawiedliwość usiłując ustanowić, nie podporządkowali się sprawiedliwości Bożej.*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poznając bowiem Boga usprawiedliwienia*, i własnego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[usprawiedliwienia]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szukając, (by) postawić**, usprawiedliwieniu Boga nie podporządkowali się;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rozumiejąc bowiem Boga sprawiedliwość i własną sprawiedliwość szukając (by) postawić sprawiedliwości Boga nie zostali poddani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Nieświadomi, na czym polega sprawiedliwość Boża, skupieni na stanowieniu własnej, nie podporządkowali się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znając bowiem sprawiedliwości Boga, a chcąc ustanowić własną sprawiedliwość, nie poddali się sprawiedliwości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znając sprawiedliwości Bożej, a chcąc własną sprawiedliwość wystawić, sprawiedliwości Bożej nie byli poddani.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sprawiedliwości Bożej nie znając, a chcąc swoję postawić, sprawiedliwości Bożej nie są poddani.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chcąc uznać, że usprawiedliwienie pochodzi od Boga, i uporczywie trzymając się własnej drogi usprawiedliwienia, nie poddali się usprawiedliwieniu pochodzącemu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znając usprawiedliwienia, które pochodzi od Boga, a własne usiłując ustanowić, nie podporządkowali się usprawiedliwieniu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znając przecież sprawiedliwości Bożej i dążąc do ustanowienia własnej, nie podporządkowali się sprawiedliwości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uznając bowiem Bożej sprawiedliwości i usiłując ustanowić własną sprawiedliwość, nie przyjęli Bożej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bowiem nie uznają sprawiedliwości pochodzącej od Boga i próbują wprowadzić swoją sprawiedliwość, to nie poddali się sprawiedliwości pochodzącej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wiedząc, na czym polega sprawiedliwość Boża, chcą opierać się na własnej, przez co nie poddali się sprawiedliwości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poznali Bożej sprawiedliwości i usiłowali własną ustanowić, więc nie poddali się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Бо, не розуміючи Божої справедливости і силкуючись поставити власну справедливість, - не підкорилися Божій справедливості.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znając sprawiedliwości Boga oraz pragnąc własną sprawiedliwość utwierdzić nie poddali się sprawiedliwości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skoro nie są oni świadomi, w jaki sposób Bóg czyni ludzi sprawiedliwymi, tylko starają się ustanowić własny sposób, to nie podporządkowali się temu sposobowi, w jaki Bóg czyni ludzi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znając prawości Bożej, lecz starając się ustanowić własną, nie podporządkowali się prawości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rozpoznali bowiem uniewinnienia zaoferowanego im przez Boga, a chcąc osiągnąć je własnymi siłami, nie przyjęli tego, co dał im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9:31-32&lt;/x&gt;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"Bożego usprawiedliwienia".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infinitivus celu. Sens: by je ustanowić, lub: by je spełnić.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2024-05-31T09:29:35Z</dcterms:modified>
</cp:coreProperties>
</file>