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61"/>
        <w:gridCol w:w="4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i w ― teraźniejszym czasie pozostałość według wybrania łaski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 w tym teraz porze resztka według wybrania łaski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 teraźniejszym czasie pozostaje reszta zgodnie z wyborem łaski.*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i w (tej) teraz porze pozostałość według wybrania łaski stała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 w (tym) teraz porze resztka według wybrania łaski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obecnie pozostaje reszta wybrana z 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 obecnym czasie pozostała resztka według wybrania przez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tedy i teraźniejszego czasu ostatki podług wybrania z łaski zostały.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tedy i czasu tego ostatki, według wybrania łaski, zstały się zbawione.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przeto i w obecnym czasie ostała się tylko Reszta wybrana przez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obecnie pozostała resztka według wyboru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teraz pozostała reszta dzięki wybraniu przez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sam sposób również w obecnym czasie pozostała Reszta wybrana z 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również teraz została tylko reszta przez wybór łaski.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w obecnym czasie została resztka tych, których Bóg wybrał z łaski.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 w obecnym czasie stało się wszystko zgodnie z wyborem, który jest podyktowany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і тепер лишилася решта - за вибором ласки.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 w obecnej porze została reszta według wyboru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w obecnej dobie: jest pewna resztka, łaską wybrana.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więc sposób również w obecnej porze pojawił się ostatekʼ zgodnie z wyborem dzięki życzliwości niezasłużonej.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jest i dzisiaj. Została garstka wybranych przez Boga—dzięki Jego łasce.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2024-05-24T00:43:58Z</dcterms:modified>
</cp:coreProperties>
</file>